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1.0.7 on Linux -->
    <w:p>
      <w:pPr>
        <w:spacing w:before="0" w:after="0"/>
        <w:ind w:left="120"/>
        <w:jc w:val="left"/>
      </w:pPr>
      <w:r>
        <w:rPr>
          <w:rFonts w:ascii="Times New Roman" w:hAnsi="Times New Roman"/>
          <w:b w:val="false"/>
          <w:i w:val="false"/>
          <w:color w:val="000000"/>
          <w:sz w:val="22"/>
        </w:rPr>
        <w:t xml:space="preserve"> </w:t>
      </w:r>
      <w:r>
        <w:rPr>
          <w:rFonts w:ascii="Times New Roman" w:hAnsi="Times New Roman"/>
          <w:b w:val="false"/>
          <w:i w:val="false"/>
          <w:color w:val="000000"/>
          <w:sz w:val="22"/>
        </w:rPr>
        <w:t xml:space="preserve">SC 13G/A </w:t>
      </w:r>
      <w:r>
        <w:rPr>
          <w:rFonts w:ascii="Times New Roman" w:hAnsi="Times New Roman"/>
          <w:b w:val="false"/>
          <w:i w:val="false"/>
          <w:color w:val="000000"/>
          <w:sz w:val="22"/>
        </w:rPr>
        <w:t xml:space="preserve">1 </w:t>
      </w:r>
      <w:r>
        <w:rPr>
          <w:rFonts w:ascii="Times New Roman" w:hAnsi="Times New Roman"/>
          <w:b w:val="false"/>
          <w:i w:val="false"/>
          <w:color w:val="000000"/>
          <w:sz w:val="22"/>
        </w:rPr>
        <w:t xml:space="preserve">d9927309_13g-a.htm </w:t>
      </w:r>
    </w:p>
    <w:p>
      <w:pPr>
        <w:spacing w:before="360" w:after="0"/>
        <w:ind w:left="120"/>
        <w:jc w:val="center"/>
      </w:pPr>
      <w:r>
        <w:rPr>
          <w:rFonts w:ascii="Times New Roman" w:hAnsi="Times New Roman"/>
          <w:b/>
          <w:i w:val="false"/>
          <w:color w:val="000000"/>
          <w:sz w:val="20"/>
        </w:rPr>
        <w:t>UNITED STATES</w:t>
      </w:r>
    </w:p>
    <w:p>
      <w:pPr>
        <w:spacing w:before="0" w:after="0"/>
        <w:ind w:left="120"/>
        <w:jc w:val="left"/>
      </w:pPr>
    </w:p>
    <w:p>
      <w:pPr>
        <w:spacing w:before="0" w:after="0"/>
        <w:ind w:left="120"/>
        <w:jc w:val="center"/>
      </w:pPr>
      <w:r>
        <w:rPr>
          <w:rFonts w:ascii="Times New Roman" w:hAnsi="Times New Roman"/>
          <w:b/>
          <w:i w:val="false"/>
          <w:color w:val="000000"/>
          <w:sz w:val="20"/>
        </w:rPr>
        <w:t>SECURITIES AND EXCHANGECOMMISSION</w:t>
      </w:r>
    </w:p>
    <w:p>
      <w:pPr>
        <w:spacing w:before="0" w:after="0"/>
        <w:ind w:left="120"/>
        <w:jc w:val="left"/>
      </w:pPr>
    </w:p>
    <w:p>
      <w:pPr>
        <w:spacing w:before="0" w:after="0"/>
        <w:ind w:left="120"/>
        <w:jc w:val="center"/>
      </w:pPr>
      <w:r>
        <w:rPr>
          <w:rFonts w:ascii="Times New Roman" w:hAnsi="Times New Roman"/>
          <w:b/>
          <w:i w:val="false"/>
          <w:color w:val="000000"/>
          <w:sz w:val="20"/>
        </w:rPr>
        <w:t>WASHINGTON, DC 20549</w:t>
      </w: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r>
        <w:rPr>
          <w:rFonts w:ascii="Times New Roman" w:hAnsi="Times New Roman"/>
          <w:b/>
          <w:i w:val="false"/>
          <w:color w:val="000000"/>
          <w:sz w:val="20"/>
        </w:rPr>
        <w:t>SCHEDULE 13G</w:t>
      </w:r>
    </w:p>
    <w:p>
      <w:pPr>
        <w:spacing w:before="0" w:after="0"/>
        <w:ind w:left="120"/>
        <w:jc w:val="left"/>
      </w:pPr>
    </w:p>
    <w:p>
      <w:pPr>
        <w:spacing w:before="0" w:after="0"/>
        <w:ind w:left="120"/>
        <w:jc w:val="left"/>
      </w:pPr>
    </w:p>
    <w:p>
      <w:pPr>
        <w:spacing w:before="0" w:after="0"/>
        <w:ind w:left="120"/>
        <w:jc w:val="left"/>
      </w:pPr>
    </w:p>
    <w:p>
      <w:pPr>
        <w:spacing w:before="0" w:after="0"/>
        <w:ind w:left="120"/>
        <w:jc w:val="center"/>
      </w:pPr>
      <w:r>
        <w:rPr>
          <w:rFonts w:ascii="Times New Roman" w:hAnsi="Times New Roman"/>
          <w:b w:val="false"/>
          <w:i w:val="false"/>
          <w:color w:val="000000"/>
          <w:sz w:val="20"/>
        </w:rPr>
        <w:t>Under the Securities Exchange Act of 1934</w:t>
      </w:r>
    </w:p>
    <w:p>
      <w:pPr>
        <w:spacing w:before="0" w:after="0"/>
        <w:ind w:left="120"/>
        <w:jc w:val="left"/>
      </w:pPr>
    </w:p>
    <w:p>
      <w:pPr>
        <w:spacing w:before="0" w:after="0"/>
        <w:ind w:left="120"/>
        <w:jc w:val="center"/>
      </w:pPr>
      <w:r>
        <w:rPr>
          <w:rFonts w:ascii="Times New Roman" w:hAnsi="Times New Roman"/>
          <w:b w:val="false"/>
          <w:i w:val="false"/>
          <w:color w:val="000000"/>
          <w:sz w:val="20"/>
        </w:rPr>
        <w:t>(Amendment No.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InflaRx N.V.</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(Name of Issuer)</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Common Shares, nominal value €0.12 per share</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(Title of Class of Securities)</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N44821101</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(CUSIP Number)</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3634"/>
      </w:tblGrid>
      <w:tr>
        <w:trPr>
          <w:trHeight w:val="270" w:hRule="atLeast"/>
        </w:trPr>
        <w:tc>
          <w:tcPr>
            <w:tcW w:w="13634"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December 31, 2022</w:t>
            </w:r>
          </w:p>
        </w:tc>
      </w:tr>
      <w:tr>
        <w:trPr>
          <w:trHeight w:val="270" w:hRule="atLeast"/>
        </w:trPr>
        <w:tc>
          <w:tcPr>
            <w:tcW w:w="13634"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(Date of Event Which Requires Filing of this Statement)</w:t>
            </w: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240"/>
        <w:ind w:left="120"/>
        <w:jc w:val="left"/>
      </w:pPr>
      <w:r>
        <w:rPr>
          <w:rFonts w:ascii="Times New Roman" w:hAnsi="Times New Roman"/>
          <w:b w:val="false"/>
          <w:i w:val="false"/>
          <w:color w:val="000000"/>
          <w:sz w:val="20"/>
        </w:rPr>
        <w:t>Check the appropriate box to designate the rulepursuant to which this Schedule is filed:</w:t>
      </w:r>
    </w:p>
    <w:p>
      <w:pPr>
        <w:spacing w:before="0" w:after="0"/>
        <w:ind w:left="120"/>
        <w:jc w:val="left"/>
      </w:pPr>
    </w:p>
    <w:p>
      <w:pPr>
        <w:spacing w:before="0" w:after="0"/>
        <w:ind w:left="1560"/>
        <w:jc w:val="left"/>
      </w:pPr>
      <w:r>
        <w:rPr>
          <w:rFonts w:ascii="Times New Roman" w:hAnsi="Times New Roman"/>
          <w:b w:val="false"/>
          <w:i w:val="false"/>
          <w:color w:val="000000"/>
          <w:sz w:val="20"/>
        </w:rPr>
        <w:t>[_] Rule 13d-1(b)</w:t>
      </w:r>
    </w:p>
    <w:p>
      <w:pPr>
        <w:spacing w:before="0" w:after="0"/>
        <w:ind w:left="120"/>
        <w:jc w:val="left"/>
      </w:pPr>
    </w:p>
    <w:p>
      <w:pPr>
        <w:spacing w:before="0" w:after="0"/>
        <w:ind w:left="1560"/>
        <w:jc w:val="left"/>
      </w:pPr>
    </w:p>
    <w:p>
      <w:pPr>
        <w:spacing w:before="0" w:after="0"/>
        <w:ind w:left="120"/>
        <w:jc w:val="left"/>
      </w:pPr>
    </w:p>
    <w:p>
      <w:pPr>
        <w:spacing w:before="0" w:after="0"/>
        <w:ind w:left="1560"/>
        <w:jc w:val="left"/>
      </w:pPr>
      <w:r>
        <w:rPr>
          <w:rFonts w:ascii="Times New Roman" w:hAnsi="Times New Roman"/>
          <w:b w:val="false"/>
          <w:i w:val="false"/>
          <w:color w:val="000000"/>
          <w:sz w:val="20"/>
        </w:rPr>
        <w:t>[X] Rule 13d-1(c)</w:t>
      </w:r>
    </w:p>
    <w:p>
      <w:pPr>
        <w:spacing w:before="0" w:after="0"/>
        <w:ind w:left="120"/>
        <w:jc w:val="left"/>
      </w:pPr>
    </w:p>
    <w:p>
      <w:pPr>
        <w:spacing w:before="0" w:after="0"/>
        <w:ind w:left="1560"/>
        <w:jc w:val="left"/>
      </w:pPr>
    </w:p>
    <w:p>
      <w:pPr>
        <w:spacing w:before="0" w:after="0"/>
        <w:ind w:left="120"/>
        <w:jc w:val="left"/>
      </w:pPr>
    </w:p>
    <w:p>
      <w:pPr>
        <w:spacing w:before="0" w:after="0"/>
        <w:ind w:left="1560"/>
        <w:jc w:val="left"/>
      </w:pPr>
      <w:r>
        <w:rPr>
          <w:rFonts w:ascii="Times New Roman" w:hAnsi="Times New Roman"/>
          <w:b w:val="false"/>
          <w:i w:val="false"/>
          <w:color w:val="000000"/>
          <w:sz w:val="20"/>
        </w:rPr>
        <w:t>[_] Rule 13d-1(d)</w:t>
      </w:r>
    </w:p>
    <w:p>
      <w:pPr>
        <w:spacing w:before="0" w:after="0"/>
        <w:ind w:left="120"/>
        <w:jc w:val="left"/>
      </w:pPr>
    </w:p>
    <w:p>
      <w:pPr>
        <w:spacing w:before="0" w:after="0"/>
        <w:ind w:left="1560"/>
        <w:jc w:val="left"/>
      </w:pPr>
    </w:p>
    <w:p>
      <w:pPr>
        <w:spacing w:before="0" w:after="0"/>
        <w:ind w:left="120"/>
        <w:jc w:val="left"/>
      </w:pPr>
    </w:p>
    <w:p>
      <w:pPr>
        <w:spacing w:before="0" w:after="0"/>
        <w:ind w:left="120"/>
        <w:jc w:val="left"/>
      </w:pPr>
      <w:r>
        <w:rPr>
          <w:rFonts w:ascii="Courier New" w:hAnsi="Courier New"/>
          <w:b w:val="false"/>
          <w:i w:val="false"/>
          <w:color w:val="000000"/>
          <w:sz w:val="20"/>
        </w:rPr>
        <w:t>__________</w:t>
      </w:r>
    </w:p>
    <w:p>
      <w:pPr>
        <w:spacing w:before="0" w:after="0"/>
        <w:ind w:left="120"/>
        <w:jc w:val="left"/>
      </w:pPr>
    </w:p>
    <w:p>
      <w:pPr>
        <w:spacing w:before="0" w:after="240"/>
        <w:ind w:left="120"/>
        <w:jc w:val="left"/>
      </w:pPr>
      <w:r>
        <w:rPr>
          <w:rFonts w:ascii="Times New Roman" w:hAnsi="Times New Roman"/>
          <w:b w:val="false"/>
          <w:i w:val="false"/>
          <w:color w:val="000000"/>
          <w:sz w:val="20"/>
        </w:rPr>
        <w:t>*The remainder of this cover page shall be filled out for a reportingperson's initial filing on this form with respect to the subject class of securities, and for any subsequent amendment containing informationwhich would alter the disclosures provided in a prior cover page.</w:t>
      </w:r>
    </w:p>
    <w:p>
      <w:pPr>
        <w:spacing w:before="0" w:after="0"/>
        <w:ind w:left="120"/>
        <w:jc w:val="left"/>
      </w:pPr>
    </w:p>
    <w:p>
      <w:pPr>
        <w:spacing w:before="0" w:after="0"/>
        <w:ind w:left="120"/>
        <w:jc w:val="left"/>
      </w:pPr>
    </w:p>
    <w:p>
      <w:pPr>
        <w:spacing w:before="0" w:after="0"/>
        <w:ind w:left="120"/>
        <w:jc w:val="left"/>
      </w:pPr>
    </w:p>
    <w:p>
      <w:pPr>
        <w:spacing w:before="0" w:after="240"/>
        <w:ind w:left="120"/>
        <w:jc w:val="left"/>
      </w:pPr>
      <w:r>
        <w:rPr>
          <w:rFonts w:ascii="Times New Roman" w:hAnsi="Times New Roman"/>
          <w:b w:val="false"/>
          <w:i w:val="false"/>
          <w:color w:val="000000"/>
          <w:sz w:val="20"/>
        </w:rPr>
        <w:t>The information required in the remainder ofthis cover page shall not be deemed to be "filed" for the purpose of Section 18 of the Securities Exchange Act of 1934 ("Act")or otherwise subject to the liabilities of that section of the Act but shall be subject to all other provisions of the Act (however, seethe Notes).</w:t>
      </w: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410"/>
        <w:gridCol w:w="2726"/>
        <w:gridCol w:w="8044"/>
        <w:gridCol w:w="1363"/>
      </w:tblGrid>
      <w:tr>
        <w:trPr>
          <w:trHeight w:val="525"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726"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8044" w:type="dxa"/>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REPORTING PERSONS</w:t>
            </w: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I.R.S. IDENTIFICATION NOS. OF ABOVE PERSONS (ENTITIES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THE APPROPRIATE BOX IF A MEMBER OF A GROUP (SEE INSTRUCTIONS)</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(a)[_]</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(b)[x]</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3.</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SEC USE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CITIZENSHIP OR PLACE OF ORGANIZATION</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Delaware</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0" w:type="auto"/>
            <w:gridSpan w:val="5"/>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BENEFICIALLY OWNED BY EACH REPORTING PERSON WITH</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6.</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7.</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8.</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9.</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AGGREGATE AMOUNT BENEFICIALLY OWNED BY EACH REPORTING PERSON</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10. </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BOX IF THE AGGREGATE AMOUNT IN ROW (9) EXCLUDES CERTAIN SHARES (SEE INSTRUCTIONS)</w:t>
            </w:r>
          </w:p>
        </w:tc>
        <w:tc>
          <w:tcPr>
            <w:tcW w:w="1363" w:type="dxa"/>
            <w:tcBorders/>
            <w:tcMar>
              <w:top w:w="15" w:type="dxa"/>
              <w:left w:w="81" w:type="dxa"/>
              <w:bottom w:w="15" w:type="dxa"/>
              <w:right w:w="81" w:type="dxa"/>
            </w:tcMar>
            <w:vAlign w:val="bottom"/>
          </w:tcPr>
          <w:p>
            <w:pPr>
              <w:spacing w:before="0" w:after="0"/>
              <w:ind w:left="0"/>
              <w:jc w:val="left"/>
            </w:pPr>
            <w:r>
              <w:rPr>
                <w:rFonts w:ascii="Times New Roman" w:hAnsi="Times New Roman"/>
                <w:b w:val="false"/>
                <w:i w:val="false"/>
                <w:color w:val="000000"/>
                <w:sz w:val="20"/>
              </w:rPr>
              <w:t>[_]</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 REPRESENTED BY AMOUNT IN ROW (9)</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4.9%</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TYPE OF REPORTING PERSON (SEE INSTRUCTIONS)</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10"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IA, OO</w:t>
            </w:r>
          </w:p>
          <w:p>
            <w:pPr>
              <w:spacing w:before="0" w:after="0"/>
              <w:ind w:left="228"/>
              <w:jc w:val="left"/>
            </w:pPr>
          </w:p>
          <w:p>
            <w:pPr>
              <w:spacing w:before="0" w:after="0"/>
              <w:ind w:left="228"/>
              <w:jc w:val="left"/>
            </w:pPr>
          </w:p>
        </w:tc>
        <w:tc>
          <w:tcPr>
            <w:tcW w:w="1363" w:type="dxa"/>
            <w:tcBorders/>
            <w:tcMar>
              <w:top w:w="15" w:type="dxa"/>
              <w:left w:w="81" w:type="dxa"/>
              <w:bottom w:w="15" w:type="dxa"/>
              <w:right w:w="81" w:type="dxa"/>
            </w:tcMar>
            <w:vAlign w:val="top"/>
          </w:tcPr>
          <w:p/>
        </w:tc>
      </w:tr>
      <w:tr>
        <w:trPr/>
        <w:tc>
          <w:tcPr>
            <w:tcW w:w="1091" w:type="dxa"/>
            <w:tcBorders/>
            <w:tcMar>
              <w:top w:w="15" w:type="dxa"/>
              <w:left w:w="15" w:type="dxa"/>
              <w:bottom w:w="15" w:type="dxa"/>
              <w:right w:w="15" w:type="dxa"/>
            </w:tcMar>
            <w:vAlign w:val="center"/>
          </w:tcPr>
          <w:p/>
        </w:tc>
        <w:tc>
          <w:tcPr>
            <w:tcW w:w="410" w:type="dxa"/>
            <w:tcBorders/>
            <w:tcMar>
              <w:top w:w="15" w:type="dxa"/>
              <w:left w:w="15" w:type="dxa"/>
              <w:bottom w:w="15" w:type="dxa"/>
              <w:right w:w="15" w:type="dxa"/>
            </w:tcMar>
            <w:vAlign w:val="center"/>
          </w:tcPr>
          <w:p/>
        </w:tc>
        <w:tc>
          <w:tcPr>
            <w:tcW w:w="2726" w:type="dxa"/>
            <w:tcBorders/>
            <w:tcMar>
              <w:top w:w="15" w:type="dxa"/>
              <w:left w:w="15" w:type="dxa"/>
              <w:bottom w:w="15" w:type="dxa"/>
              <w:right w:w="15" w:type="dxa"/>
            </w:tcMar>
            <w:vAlign w:val="center"/>
          </w:tcPr>
          <w:p/>
        </w:tc>
        <w:tc>
          <w:tcPr>
            <w:tcW w:w="8044" w:type="dxa"/>
            <w:tcBorders/>
            <w:tcMar>
              <w:top w:w="15" w:type="dxa"/>
              <w:left w:w="15" w:type="dxa"/>
              <w:bottom w:w="15" w:type="dxa"/>
              <w:right w:w="15" w:type="dxa"/>
            </w:tcMar>
            <w:vAlign w:val="center"/>
          </w:tcPr>
          <w:p/>
        </w:tc>
        <w:tc>
          <w:tcPr>
            <w:tcW w:w="1363"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228"/>
        <w:gridCol w:w="546"/>
        <w:gridCol w:w="2317"/>
        <w:gridCol w:w="9543"/>
      </w:tblGrid>
      <w:tr>
        <w:trPr>
          <w:trHeight w:val="270"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317"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9543" w:type="dxa"/>
            <w:tcBorders/>
            <w:tcMar>
              <w:top w:w="15" w:type="dxa"/>
              <w:left w:w="81" w:type="dxa"/>
              <w:bottom w:w="15" w:type="dxa"/>
              <w:right w:w="81" w:type="dxa"/>
            </w:tcMar>
            <w:vAlign w:val="top"/>
          </w:tcP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REPORTING PERSONS</w:t>
            </w: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I.R.S. IDENTIFICATION NOS. OF ABOVE PERSONS (ENTITIES ONLY)</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THE APPROPRIATE BOX IF A MEMBER OF A GROUP (SEE INSTRUCTIONS)</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43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228"/>
              <w:jc w:val="right"/>
            </w:pPr>
            <w:r>
              <w:rPr>
                <w:rFonts w:ascii="Times New Roman" w:hAnsi="Times New Roman"/>
                <w:b w:val="false"/>
                <w:i w:val="false"/>
                <w:color w:val="000000"/>
                <w:sz w:val="20"/>
              </w:rPr>
              <w:t>(a) [_]</w:t>
            </w:r>
          </w:p>
          <w:p>
            <w:pPr>
              <w:spacing w:before="0" w:after="0"/>
              <w:ind w:left="228"/>
              <w:jc w:val="right"/>
            </w:pPr>
            <w:r>
              <w:rPr>
                <w:rFonts w:ascii="Times New Roman" w:hAnsi="Times New Roman"/>
                <w:b w:val="false"/>
                <w:i w:val="false"/>
                <w:color w:val="000000"/>
                <w:sz w:val="20"/>
              </w:rPr>
              <w:t>(b) [x]</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3.</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SEC USE ONLY</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CITIZENSHIP OR PLACE OF ORGANIZATION</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Cayman Islands</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BENEFICIALLY OWNED BY EACH REPORTING PERSON WITH</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VOTING POWER</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6.</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VOTING POWER</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7.</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DISPOSITIVE POWER</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8.</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DISPOSITIVE POWER</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9.</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AGGREGATE AMOUNT BENEFICIALLY OWNED BY EACH REPORTING PERSON</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52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10. </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BOX IF THE AGGREGATE AMOUNT IN ROW (9) EXCLUDES CERTAIN SHARES (SEE INSTRUCTIONS) [_]</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 REPRESENTED BY AMOUNT IN ROW (9)</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4.9%</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TYPE OF REPORTING PERSON (SEE INSTRUCTIONS)</w:t>
            </w:r>
          </w:p>
        </w:tc>
      </w:tr>
      <w:tr>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CO</w:t>
            </w:r>
          </w:p>
        </w:tc>
      </w:tr>
      <w:tr>
        <w:trPr/>
        <w:tc>
          <w:tcPr>
            <w:tcW w:w="1228" w:type="dxa"/>
            <w:tcBorders/>
            <w:tcMar>
              <w:top w:w="15" w:type="dxa"/>
              <w:left w:w="15" w:type="dxa"/>
              <w:bottom w:w="15" w:type="dxa"/>
              <w:right w:w="15" w:type="dxa"/>
            </w:tcMar>
            <w:vAlign w:val="center"/>
          </w:tcPr>
          <w:p/>
        </w:tc>
        <w:tc>
          <w:tcPr>
            <w:tcW w:w="546" w:type="dxa"/>
            <w:tcBorders/>
            <w:tcMar>
              <w:top w:w="15" w:type="dxa"/>
              <w:left w:w="15" w:type="dxa"/>
              <w:bottom w:w="15" w:type="dxa"/>
              <w:right w:w="15" w:type="dxa"/>
            </w:tcMar>
            <w:vAlign w:val="center"/>
          </w:tcPr>
          <w:p/>
        </w:tc>
        <w:tc>
          <w:tcPr>
            <w:tcW w:w="2317" w:type="dxa"/>
            <w:tcBorders/>
            <w:tcMar>
              <w:top w:w="15" w:type="dxa"/>
              <w:left w:w="15" w:type="dxa"/>
              <w:bottom w:w="15" w:type="dxa"/>
              <w:right w:w="15" w:type="dxa"/>
            </w:tcMar>
            <w:vAlign w:val="center"/>
          </w:tcPr>
          <w:p/>
        </w:tc>
        <w:tc>
          <w:tcPr>
            <w:tcW w:w="9543"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410"/>
        <w:gridCol w:w="2045"/>
        <w:gridCol w:w="8725"/>
        <w:gridCol w:w="1363"/>
      </w:tblGrid>
      <w:tr>
        <w:trPr>
          <w:trHeight w:val="525"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045"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8725" w:type="dxa"/>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REPORTING PERSONS</w:t>
            </w: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I.R.S. IDENTIFICATION NOS. OF ABOVE PERSONS (ENTITIES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THE APPROPRIATE BOX IF A MEMBER OF A GROUP (SEE INSTRUCTIONS)</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(a)[_]</w:t>
            </w: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(b)[x]</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3.</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SEC USE ONLY</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CITIZENSHIP OR PLACE OF ORGANIZATION</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U.S.A.</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0" w:type="auto"/>
            <w:gridSpan w:val="5"/>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BENEFICIALLY OWNED BY EACH REPORTING PERSON WITH</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5.</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6.</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VOTING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7.</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8.</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DISPOSITIVE POWER</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9.</w:t>
            </w:r>
          </w:p>
        </w:tc>
        <w:tc>
          <w:tcPr>
            <w:tcW w:w="0" w:type="auto"/>
            <w:gridSpan w:val="4"/>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AGGREGATE AMOUNT BENEFICIALLY OWNED BY EACH REPORTING PERSON</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2,146,240</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10. </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CHECK BOX IF THE AGGREGATE AMOUNT IN ROW (9) EXCLUDES CERTAIN SHARES (SEE INSTRUCTIONS)</w:t>
            </w:r>
          </w:p>
        </w:tc>
        <w:tc>
          <w:tcPr>
            <w:tcW w:w="1363" w:type="dxa"/>
            <w:tcBorders/>
            <w:tcMar>
              <w:top w:w="15" w:type="dxa"/>
              <w:left w:w="81" w:type="dxa"/>
              <w:bottom w:w="15" w:type="dxa"/>
              <w:right w:w="81" w:type="dxa"/>
            </w:tcMar>
            <w:vAlign w:val="bottom"/>
          </w:tcPr>
          <w:p>
            <w:pPr>
              <w:spacing w:before="0" w:after="0"/>
              <w:ind w:left="0"/>
              <w:jc w:val="left"/>
            </w:pPr>
            <w:r>
              <w:rPr>
                <w:rFonts w:ascii="Times New Roman" w:hAnsi="Times New Roman"/>
                <w:b w:val="false"/>
                <w:i w:val="false"/>
                <w:color w:val="000000"/>
                <w:sz w:val="20"/>
              </w:rPr>
              <w:t>[_]</w:t>
            </w: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11.</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 REPRESENTED BY AMOUNT IN ROW (9)</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4.9%</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12.</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TYPE OF REPORTING PERSON (SEE INSTRUCTIONS)</w:t>
            </w:r>
          </w:p>
        </w:tc>
        <w:tc>
          <w:tcPr>
            <w:tcW w:w="1363" w:type="dxa"/>
            <w:tcBorders/>
            <w:tcMar>
              <w:top w:w="15" w:type="dxa"/>
              <w:left w:w="81" w:type="dxa"/>
              <w:bottom w:w="15" w:type="dxa"/>
              <w:right w:w="81" w:type="dxa"/>
            </w:tcMar>
            <w:vAlign w:val="top"/>
          </w:tcPr>
          <w:p/>
        </w:tc>
      </w:tr>
      <w:tr>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c>
          <w:tcPr>
            <w:tcW w:w="1363" w:type="dxa"/>
            <w:tcBorders/>
            <w:tcMar>
              <w:top w:w="15" w:type="dxa"/>
              <w:left w:w="81" w:type="dxa"/>
              <w:bottom w:w="15" w:type="dxa"/>
              <w:right w:w="81" w:type="dxa"/>
            </w:tcMar>
            <w:vAlign w:val="top"/>
          </w:tcPr>
          <w:p/>
        </w:tc>
      </w:tr>
      <w:tr>
        <w:trPr>
          <w:trHeight w:val="210" w:hRule="atLeast"/>
        </w:trPr>
        <w:tc>
          <w:tcPr>
            <w:tcW w:w="1091"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IN, HC</w:t>
            </w:r>
          </w:p>
          <w:p>
            <w:pPr>
              <w:spacing w:before="0" w:after="0"/>
              <w:ind w:left="228"/>
              <w:jc w:val="left"/>
            </w:pPr>
          </w:p>
          <w:p>
            <w:pPr>
              <w:spacing w:before="0" w:after="0"/>
              <w:ind w:left="228"/>
              <w:jc w:val="left"/>
            </w:pPr>
          </w:p>
          <w:p>
            <w:pPr>
              <w:spacing w:before="0" w:after="0"/>
              <w:ind w:left="228"/>
              <w:jc w:val="left"/>
            </w:pPr>
          </w:p>
          <w:p>
            <w:pPr>
              <w:spacing w:before="0" w:after="0"/>
              <w:ind w:left="228"/>
              <w:jc w:val="left"/>
            </w:pPr>
          </w:p>
        </w:tc>
        <w:tc>
          <w:tcPr>
            <w:tcW w:w="1363" w:type="dxa"/>
            <w:tcBorders/>
            <w:tcMar>
              <w:top w:w="15" w:type="dxa"/>
              <w:left w:w="81" w:type="dxa"/>
              <w:bottom w:w="15" w:type="dxa"/>
              <w:right w:w="81" w:type="dxa"/>
            </w:tcMar>
            <w:vAlign w:val="top"/>
          </w:tcPr>
          <w:p/>
        </w:tc>
      </w:tr>
      <w:tr>
        <w:trPr/>
        <w:tc>
          <w:tcPr>
            <w:tcW w:w="1091" w:type="dxa"/>
            <w:tcBorders/>
            <w:tcMar>
              <w:top w:w="15" w:type="dxa"/>
              <w:left w:w="15" w:type="dxa"/>
              <w:bottom w:w="15" w:type="dxa"/>
              <w:right w:w="15" w:type="dxa"/>
            </w:tcMar>
            <w:vAlign w:val="center"/>
          </w:tcPr>
          <w:p/>
        </w:tc>
        <w:tc>
          <w:tcPr>
            <w:tcW w:w="410" w:type="dxa"/>
            <w:tcBorders/>
            <w:tcMar>
              <w:top w:w="15" w:type="dxa"/>
              <w:left w:w="15" w:type="dxa"/>
              <w:bottom w:w="15" w:type="dxa"/>
              <w:right w:w="15" w:type="dxa"/>
            </w:tcMar>
            <w:vAlign w:val="center"/>
          </w:tcPr>
          <w:p/>
        </w:tc>
        <w:tc>
          <w:tcPr>
            <w:tcW w:w="2045" w:type="dxa"/>
            <w:tcBorders/>
            <w:tcMar>
              <w:top w:w="15" w:type="dxa"/>
              <w:left w:w="15" w:type="dxa"/>
              <w:bottom w:w="15" w:type="dxa"/>
              <w:right w:w="15" w:type="dxa"/>
            </w:tcMar>
            <w:vAlign w:val="center"/>
          </w:tcPr>
          <w:p/>
        </w:tc>
        <w:tc>
          <w:tcPr>
            <w:tcW w:w="8725" w:type="dxa"/>
            <w:tcBorders/>
            <w:tcMar>
              <w:top w:w="15" w:type="dxa"/>
              <w:left w:w="15" w:type="dxa"/>
              <w:bottom w:w="15" w:type="dxa"/>
              <w:right w:w="15" w:type="dxa"/>
            </w:tcMar>
            <w:vAlign w:val="center"/>
          </w:tcPr>
          <w:p/>
        </w:tc>
        <w:tc>
          <w:tcPr>
            <w:tcW w:w="1363"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773"/>
        <w:gridCol w:w="2318"/>
        <w:gridCol w:w="9543"/>
      </w:tblGrid>
      <w:tr>
        <w:trPr>
          <w:trHeight w:val="375" w:hRule="atLeast"/>
        </w:trPr>
        <w:tc>
          <w:tcPr>
            <w:tcW w:w="1773"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No.</w:t>
            </w:r>
          </w:p>
        </w:tc>
        <w:tc>
          <w:tcPr>
            <w:tcW w:w="2318"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c>
          <w:tcPr>
            <w:tcW w:w="9543"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91"/>
        <w:gridCol w:w="1227"/>
        <w:gridCol w:w="11316"/>
      </w:tblGrid>
      <w:tr>
        <w:trPr/>
        <w:tc>
          <w:tcPr>
            <w:tcW w:w="1091"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1.</w:t>
            </w:r>
          </w:p>
        </w:tc>
        <w:tc>
          <w:tcPr>
            <w:tcW w:w="122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w:t>
            </w: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of Issuer:</w:t>
            </w:r>
          </w:p>
        </w:tc>
      </w:tr>
      <w:tr>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7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InflaRx N.V.</w:t>
            </w: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pPr>
              <w:spacing w:before="0" w:after="0"/>
              <w:ind w:left="0"/>
              <w:jc w:val="both"/>
            </w:pPr>
            <w:r>
              <w:rPr>
                <w:rFonts w:ascii="Times New Roman" w:hAnsi="Times New Roman"/>
                <w:b w:val="false"/>
                <w:i w:val="false"/>
                <w:color w:val="000000"/>
                <w:sz w:val="20"/>
              </w:rPr>
              <w:t>(b).</w:t>
            </w: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Address of Issuer's Principal Executive Offices:</w:t>
            </w:r>
          </w:p>
        </w:tc>
      </w:tr>
      <w:tr>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435"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Winzerlaer Str. 2</w:t>
            </w:r>
          </w:p>
          <w:p>
            <w:pPr>
              <w:spacing w:before="0" w:after="0"/>
              <w:ind w:left="228"/>
              <w:jc w:val="left"/>
            </w:pPr>
            <w:r>
              <w:rPr>
                <w:rFonts w:ascii="Times New Roman" w:hAnsi="Times New Roman"/>
                <w:b w:val="false"/>
                <w:i w:val="false"/>
                <w:color w:val="000000"/>
                <w:sz w:val="20"/>
              </w:rPr>
              <w:t>07745 Jena, Germany</w:t>
            </w: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bottom w:val="single" w:color="000000" w:sz="11"/>
            </w:tcBorders>
            <w:tcMar>
              <w:top w:w="15" w:type="dxa"/>
              <w:left w:w="81" w:type="dxa"/>
              <w:bottom w:w="15" w:type="dxa"/>
              <w:right w:w="81" w:type="dxa"/>
            </w:tcMar>
            <w:vAlign w:val="top"/>
          </w:tcP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2.</w:t>
            </w:r>
          </w:p>
        </w:tc>
        <w:tc>
          <w:tcPr>
            <w:tcW w:w="122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 (c)</w:t>
            </w: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Name, Principal Business Address, and Citizenship of Persons Filing</w:t>
            </w:r>
            <w:r>
              <w:rPr>
                <w:rFonts w:ascii="Times New Roman" w:hAnsi="Times New Roman"/>
                <w:b w:val="false"/>
                <w:i w:val="false"/>
                <w:color w:val="000000"/>
                <w:sz w:val="24"/>
              </w:rPr>
              <w:t>:</w:t>
            </w:r>
          </w:p>
        </w:tc>
      </w:tr>
      <w:tr>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435"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Suvretta Capital Management, LLC – Delaware</w:t>
            </w:r>
          </w:p>
          <w:p>
            <w:pPr>
              <w:spacing w:before="0" w:after="0"/>
              <w:ind w:left="228"/>
              <w:jc w:val="left"/>
            </w:pPr>
            <w:r>
              <w:rPr>
                <w:rFonts w:ascii="Times New Roman" w:hAnsi="Times New Roman"/>
                <w:b w:val="false"/>
                <w:i w:val="false"/>
                <w:color w:val="000000"/>
                <w:sz w:val="20"/>
              </w:rPr>
              <w:t>Averill Master Fund, Ltd. – Cayman Islands</w:t>
            </w:r>
          </w:p>
        </w:tc>
      </w:tr>
      <w:tr>
        <w:trPr>
          <w:trHeight w:val="27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U.S.A.</w:t>
            </w: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op w:val="single" w:color="000000" w:sz="11"/>
            </w:tcBorders>
            <w:tcMar>
              <w:top w:w="15" w:type="dxa"/>
              <w:left w:w="81" w:type="dxa"/>
              <w:bottom w:w="15" w:type="dxa"/>
              <w:right w:w="81" w:type="dxa"/>
            </w:tcMar>
            <w:vAlign w:val="top"/>
          </w:tcPr>
          <w:p/>
        </w:tc>
      </w:tr>
      <w:tr>
        <w:trPr>
          <w:trHeight w:val="66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Suvretta Capital Management, LLC</w:t>
            </w:r>
            <w:r>
              <w:rPr>
                <w:rFonts w:ascii="Times New Roman" w:hAnsi="Times New Roman"/>
                <w:b w:val="false"/>
                <w:i w:val="false"/>
                <w:color w:val="000000"/>
                <w:sz w:val="20"/>
              </w:rPr>
              <w:t>:</w:t>
            </w:r>
          </w:p>
          <w:p>
            <w:pPr>
              <w:spacing w:before="0" w:after="0"/>
              <w:ind w:left="228"/>
              <w:jc w:val="left"/>
            </w:pPr>
            <w:r>
              <w:rPr>
                <w:rFonts w:ascii="Times New Roman" w:hAnsi="Times New Roman"/>
                <w:b w:val="false"/>
                <w:i w:val="false"/>
                <w:color w:val="000000"/>
                <w:sz w:val="20"/>
              </w:rPr>
              <w:t>540 Madison Avenue, 7th Floor</w:t>
            </w:r>
          </w:p>
          <w:p>
            <w:pPr>
              <w:spacing w:before="0" w:after="0"/>
              <w:ind w:left="228"/>
              <w:jc w:val="left"/>
            </w:pPr>
            <w:r>
              <w:rPr>
                <w:rFonts w:ascii="Times New Roman" w:hAnsi="Times New Roman"/>
                <w:b w:val="false"/>
                <w:i w:val="false"/>
                <w:color w:val="000000"/>
                <w:sz w:val="20"/>
              </w:rPr>
              <w:t>New York, New York 10022</w:t>
            </w:r>
          </w:p>
        </w:tc>
      </w:tr>
      <w:tr>
        <w:trPr>
          <w:trHeight w:val="246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bottom w:val="single" w:color="000000" w:sz="11"/>
            </w:tcBorders>
            <w:tcMar>
              <w:top w:w="15" w:type="dxa"/>
              <w:left w:w="81" w:type="dxa"/>
              <w:bottom w:w="15" w:type="dxa"/>
              <w:right w:w="81" w:type="dxa"/>
            </w:tcMar>
            <w:vAlign w:val="top"/>
          </w:tcPr>
          <w:p>
            <w:pPr>
              <w:spacing w:before="0" w:after="0"/>
              <w:ind w:left="228"/>
              <w:jc w:val="left"/>
            </w:pPr>
            <w:r>
              <w:rPr>
                <w:rFonts w:ascii="Times New Roman" w:hAnsi="Times New Roman"/>
                <w:b w:val="false"/>
                <w:i w:val="false"/>
                <w:color w:val="000000"/>
                <w:sz w:val="20"/>
              </w:rPr>
              <w:t>United States of America</w:t>
            </w:r>
          </w:p>
          <w:p>
            <w:pPr>
              <w:spacing w:before="0" w:after="0"/>
              <w:ind w:left="228"/>
              <w:jc w:val="left"/>
            </w:pPr>
          </w:p>
          <w:p>
            <w:pPr>
              <w:spacing w:before="0" w:after="0"/>
              <w:ind w:left="228"/>
              <w:jc w:val="left"/>
            </w:pPr>
            <w:r>
              <w:rPr>
                <w:rFonts w:ascii="Times New Roman" w:hAnsi="Times New Roman"/>
                <w:b w:val="false"/>
                <w:i w:val="false"/>
                <w:color w:val="000000"/>
                <w:sz w:val="20"/>
              </w:rPr>
              <w:t>Averill Master Fund, Ltd.:</w:t>
            </w:r>
          </w:p>
          <w:p>
            <w:pPr>
              <w:spacing w:before="0" w:after="0"/>
              <w:ind w:left="228"/>
              <w:jc w:val="left"/>
            </w:pPr>
            <w:r>
              <w:rPr>
                <w:rFonts w:ascii="Times New Roman" w:hAnsi="Times New Roman"/>
                <w:b w:val="false"/>
                <w:i w:val="false"/>
                <w:color w:val="000000"/>
                <w:sz w:val="20"/>
              </w:rPr>
              <w:t>c/o Maples Corporate Services Limited</w:t>
            </w:r>
          </w:p>
          <w:p>
            <w:pPr>
              <w:spacing w:before="0" w:after="0"/>
              <w:ind w:left="228"/>
              <w:jc w:val="left"/>
            </w:pPr>
            <w:r>
              <w:rPr>
                <w:rFonts w:ascii="Times New Roman" w:hAnsi="Times New Roman"/>
                <w:b w:val="false"/>
                <w:i w:val="false"/>
                <w:color w:val="000000"/>
                <w:sz w:val="20"/>
              </w:rPr>
              <w:t>P.O. Box 309</w:t>
            </w:r>
          </w:p>
          <w:p>
            <w:pPr>
              <w:spacing w:before="0" w:after="0"/>
              <w:ind w:left="228"/>
              <w:jc w:val="left"/>
            </w:pPr>
            <w:r>
              <w:rPr>
                <w:rFonts w:ascii="Times New Roman" w:hAnsi="Times New Roman"/>
                <w:b w:val="false"/>
                <w:i w:val="false"/>
                <w:color w:val="000000"/>
                <w:sz w:val="20"/>
              </w:rPr>
              <w:t>Ugland House</w:t>
            </w:r>
          </w:p>
          <w:p>
            <w:pPr>
              <w:spacing w:before="0" w:after="0"/>
              <w:ind w:left="228"/>
              <w:jc w:val="left"/>
            </w:pPr>
            <w:r>
              <w:rPr>
                <w:rFonts w:ascii="Times New Roman" w:hAnsi="Times New Roman"/>
                <w:b w:val="false"/>
                <w:i w:val="false"/>
                <w:color w:val="000000"/>
                <w:sz w:val="20"/>
              </w:rPr>
              <w:t>Grand Cayman KY1-1104</w:t>
            </w:r>
          </w:p>
          <w:p>
            <w:pPr>
              <w:spacing w:before="0" w:after="0"/>
              <w:ind w:left="228"/>
              <w:jc w:val="left"/>
            </w:pPr>
            <w:r>
              <w:rPr>
                <w:rFonts w:ascii="Times New Roman" w:hAnsi="Times New Roman"/>
                <w:b w:val="false"/>
                <w:i w:val="false"/>
                <w:color w:val="000000"/>
                <w:sz w:val="20"/>
              </w:rPr>
              <w:t>Cayman Islands</w:t>
            </w:r>
          </w:p>
          <w:p>
            <w:pPr>
              <w:spacing w:before="0" w:after="0"/>
              <w:ind w:left="228"/>
              <w:jc w:val="left"/>
            </w:pPr>
          </w:p>
          <w:p>
            <w:pPr>
              <w:spacing w:before="0" w:after="0"/>
              <w:ind w:left="228"/>
              <w:jc w:val="left"/>
            </w:pPr>
            <w:r>
              <w:rPr>
                <w:rFonts w:ascii="Times New Roman" w:hAnsi="Times New Roman"/>
                <w:b w:val="false"/>
                <w:i w:val="false"/>
                <w:color w:val="000000"/>
                <w:sz w:val="20"/>
              </w:rPr>
              <w:t>Aaron Cowen</w:t>
            </w:r>
            <w:r>
              <w:rPr>
                <w:rFonts w:ascii="Times New Roman" w:hAnsi="Times New Roman"/>
                <w:b w:val="false"/>
                <w:i w:val="false"/>
                <w:color w:val="000000"/>
                <w:sz w:val="20"/>
              </w:rPr>
              <w:t>:</w:t>
            </w:r>
          </w:p>
          <w:p>
            <w:pPr>
              <w:spacing w:before="0" w:after="0"/>
              <w:ind w:left="228"/>
              <w:jc w:val="left"/>
            </w:pPr>
            <w:r>
              <w:rPr>
                <w:rFonts w:ascii="Times New Roman" w:hAnsi="Times New Roman"/>
                <w:b w:val="false"/>
                <w:i w:val="false"/>
                <w:color w:val="000000"/>
                <w:sz w:val="20"/>
              </w:rPr>
              <w:t>c/o Suvretta Capital Management, LLC</w:t>
            </w:r>
          </w:p>
          <w:p>
            <w:pPr>
              <w:spacing w:before="0" w:after="0"/>
              <w:ind w:left="228"/>
              <w:jc w:val="left"/>
            </w:pPr>
            <w:r>
              <w:rPr>
                <w:rFonts w:ascii="Times New Roman" w:hAnsi="Times New Roman"/>
                <w:b w:val="false"/>
                <w:i w:val="false"/>
                <w:color w:val="000000"/>
                <w:sz w:val="20"/>
              </w:rPr>
              <w:t>540 Madison Avenue, 7th Floor</w:t>
            </w:r>
          </w:p>
          <w:p>
            <w:pPr>
              <w:spacing w:before="0" w:after="0"/>
              <w:ind w:left="228"/>
              <w:jc w:val="left"/>
            </w:pPr>
            <w:r>
              <w:rPr>
                <w:rFonts w:ascii="Times New Roman" w:hAnsi="Times New Roman"/>
                <w:b w:val="false"/>
                <w:i w:val="false"/>
                <w:color w:val="000000"/>
                <w:sz w:val="20"/>
              </w:rPr>
              <w:t>New York, New York 10022</w:t>
            </w: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(d).</w:t>
            </w: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Title of Class of Securities:</w:t>
            </w:r>
          </w:p>
        </w:tc>
      </w:tr>
      <w:tr>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7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Common Shares, nominal value €0.12 per share (the “Common Shares”)</w:t>
            </w: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55"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(e).</w:t>
            </w: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CUSIP Number:</w:t>
            </w:r>
          </w:p>
        </w:tc>
      </w:tr>
      <w:tr>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27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N44821101</w:t>
            </w:r>
          </w:p>
        </w:tc>
      </w:tr>
      <w:tr>
        <w:trPr>
          <w:trHeight w:val="0" w:hRule="atLeast"/>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r>
        <w:trPr>
          <w:trHeight w:val="525" w:hRule="atLeast"/>
        </w:trPr>
        <w:tc>
          <w:tcPr>
            <w:tcW w:w="109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3.</w:t>
            </w: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If This Statement is filed pursuant to ss.240.13d-1(b) or 240.13d-2(b), or (c), check whether the person filing is a</w:t>
            </w:r>
          </w:p>
        </w:tc>
      </w:tr>
      <w:tr>
        <w:trPr/>
        <w:tc>
          <w:tcPr>
            <w:tcW w:w="1091" w:type="dxa"/>
            <w:tcBorders/>
            <w:tcMar>
              <w:top w:w="15" w:type="dxa"/>
              <w:left w:w="81" w:type="dxa"/>
              <w:bottom w:w="15" w:type="dxa"/>
              <w:right w:w="81" w:type="dxa"/>
            </w:tcMar>
            <w:vAlign w:val="top"/>
          </w:tcPr>
          <w:p/>
        </w:tc>
        <w:tc>
          <w:tcPr>
            <w:tcW w:w="1227" w:type="dxa"/>
            <w:tcBorders/>
            <w:tcMar>
              <w:top w:w="15" w:type="dxa"/>
              <w:left w:w="81" w:type="dxa"/>
              <w:bottom w:w="15" w:type="dxa"/>
              <w:right w:w="81" w:type="dxa"/>
            </w:tcMar>
            <w:vAlign w:val="top"/>
          </w:tcPr>
          <w:p/>
        </w:tc>
        <w:tc>
          <w:tcPr>
            <w:tcW w:w="11316"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85"/>
        <w:gridCol w:w="1088"/>
        <w:gridCol w:w="600"/>
        <w:gridCol w:w="10861"/>
      </w:tblGrid>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Broker or dealer registered under Section 15 of the Exchange Act (15 U.S.C. 78c).</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Bank as defined in Section 3(a)(6) of the Exchange Act (15 U.S.C. 78c).</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Insurance company as defined in Section 3(a)(19) of the Exchange Act (15 U.S.C. 78c).</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085"/>
        <w:gridCol w:w="1088"/>
        <w:gridCol w:w="600"/>
        <w:gridCol w:w="10861"/>
      </w:tblGrid>
      <w:tr>
        <w:trPr>
          <w:trHeight w:val="52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(d)</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Investment company registered under Section 8 of the Investment Company Act of 1940 (15 U.S.C. 80a-8).</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(e)</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An investment adviser in accordance with </w:t>
            </w:r>
            <w:r>
              <w:rPr>
                <w:rFonts w:ascii="Times New Roman" w:hAnsi="Times New Roman"/>
                <w:b w:val="false"/>
                <w:i w:val="false"/>
                <w:color w:val="000000"/>
                <w:sz w:val="20"/>
              </w:rPr>
              <w:t>§</w:t>
            </w:r>
            <w:r>
              <w:rPr>
                <w:rFonts w:ascii="Times New Roman" w:hAnsi="Times New Roman"/>
                <w:b w:val="false"/>
                <w:i w:val="false"/>
                <w:color w:val="000000"/>
                <w:sz w:val="20"/>
              </w:rPr>
              <w:t>240.13d-1(b)(1)(ii)(E);</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(f)</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An employee benefit plan or endowment fund in accordance with </w:t>
            </w:r>
            <w:r>
              <w:rPr>
                <w:rFonts w:ascii="Times New Roman" w:hAnsi="Times New Roman"/>
                <w:b w:val="false"/>
                <w:i w:val="false"/>
                <w:color w:val="000000"/>
                <w:sz w:val="20"/>
              </w:rPr>
              <w:t>§</w:t>
            </w:r>
            <w:r>
              <w:rPr>
                <w:rFonts w:ascii="Times New Roman" w:hAnsi="Times New Roman"/>
                <w:b w:val="false"/>
                <w:i w:val="false"/>
                <w:color w:val="000000"/>
                <w:sz w:val="20"/>
              </w:rPr>
              <w:t>240.13d-1(b)(1)(ii)(F);</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(g)</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parent holding company or control person in accordance with Rule 13d-1(b)(1)(ii)(G);</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52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(h)</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savings association as defined in Section 3(b) of the Federal Deposit Insurance Act (12 U.S.C.1813);</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52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 church plan that is excluded from the definition of an investment company under Section 3(c)(14) of the Investment Company Act of 1940 (15 U.S.C. 80a-3);</w:t>
            </w:r>
          </w:p>
        </w:tc>
      </w:tr>
      <w:tr>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0861" w:type="dxa"/>
            <w:tcBorders/>
            <w:tcMar>
              <w:top w:w="15" w:type="dxa"/>
              <w:left w:w="81" w:type="dxa"/>
              <w:bottom w:w="15" w:type="dxa"/>
              <w:right w:w="81" w:type="dxa"/>
            </w:tcMar>
            <w:vAlign w:val="top"/>
          </w:tcPr>
          <w:p/>
        </w:tc>
      </w:tr>
      <w:tr>
        <w:trPr>
          <w:trHeight w:val="255" w:hRule="atLeast"/>
        </w:trPr>
        <w:tc>
          <w:tcPr>
            <w:tcW w:w="1085" w:type="dxa"/>
            <w:tcBorders/>
            <w:tcMar>
              <w:top w:w="15" w:type="dxa"/>
              <w:left w:w="81" w:type="dxa"/>
              <w:bottom w:w="15" w:type="dxa"/>
              <w:right w:w="81" w:type="dxa"/>
            </w:tcMar>
            <w:vAlign w:val="top"/>
          </w:tcPr>
          <w:p/>
        </w:tc>
        <w:tc>
          <w:tcPr>
            <w:tcW w:w="108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(j)</w:t>
            </w: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[_]</w:t>
            </w:r>
          </w:p>
        </w:tc>
        <w:tc>
          <w:tcPr>
            <w:tcW w:w="10861"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Group, in accordance with s.240.13d-1(b)(1)(ii)(J).</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228"/>
        <w:gridCol w:w="12406"/>
      </w:tblGrid>
      <w:tr>
        <w:trPr/>
        <w:tc>
          <w:tcPr>
            <w:tcW w:w="0" w:type="auto"/>
            <w:gridSpan w:val="2"/>
            <w:tcBorders/>
            <w:tcMar>
              <w:top w:w="15" w:type="dxa"/>
              <w:left w:w="81" w:type="dxa"/>
              <w:bottom w:w="15" w:type="dxa"/>
              <w:right w:w="81" w:type="dxa"/>
            </w:tcMar>
            <w:vAlign w:val="top"/>
          </w:tcPr>
          <w:p/>
        </w:tc>
      </w:tr>
      <w:tr>
        <w:trPr>
          <w:trHeight w:val="255" w:hRule="atLeast"/>
        </w:trPr>
        <w:tc>
          <w:tcPr>
            <w:tcW w:w="122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4. </w:t>
            </w:r>
          </w:p>
        </w:tc>
        <w:tc>
          <w:tcPr>
            <w:tcW w:w="12406"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Ownership.</w:t>
            </w:r>
          </w:p>
        </w:tc>
      </w:tr>
      <w:tr>
        <w:trPr/>
        <w:tc>
          <w:tcPr>
            <w:tcW w:w="0" w:type="auto"/>
            <w:gridSpan w:val="2"/>
            <w:tcBorders/>
            <w:tcMar>
              <w:top w:w="15" w:type="dxa"/>
              <w:left w:w="81" w:type="dxa"/>
              <w:bottom w:w="15" w:type="dxa"/>
              <w:right w:w="81" w:type="dxa"/>
            </w:tcMar>
            <w:vAlign w:val="top"/>
          </w:tcPr>
          <w:p/>
        </w:tc>
      </w:tr>
      <w:tr>
        <w:trPr>
          <w:trHeight w:val="525" w:hRule="atLeast"/>
        </w:trPr>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Provide the following information regarding the aggregate number and percentage of the class of securities of the issuer identified in Item 1.</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819"/>
        <w:gridCol w:w="818"/>
        <w:gridCol w:w="7907"/>
        <w:gridCol w:w="3135"/>
      </w:tblGrid>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Amount beneficially owned:</w:t>
            </w: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2,146,240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2,146,240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2,146,240</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Percent of class:</w:t>
            </w: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4.9%</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4.9%</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4.9%</w:t>
            </w:r>
          </w:p>
        </w:tc>
      </w:tr>
      <w:tr>
        <w:trPr>
          <w:trHeight w:val="0" w:hRule="atLeast"/>
        </w:trPr>
        <w:tc>
          <w:tcPr>
            <w:tcW w:w="955" w:type="dxa"/>
            <w:tcBorders/>
            <w:tcMar>
              <w:top w:w="15" w:type="dxa"/>
              <w:left w:w="81" w:type="dxa"/>
              <w:bottom w:w="15" w:type="dxa"/>
              <w:right w:w="81" w:type="dxa"/>
            </w:tcMar>
            <w:vAlign w:val="top"/>
          </w:tcPr>
          <w:p>
            <w:pPr>
              <w:spacing w:before="0" w:after="0"/>
              <w:ind w:left="228"/>
              <w:jc w:val="left"/>
            </w:pPr>
          </w:p>
          <w:p>
            <w:pPr>
              <w:spacing w:before="0" w:after="0"/>
              <w:ind w:left="228"/>
              <w:jc w:val="left"/>
            </w:pPr>
          </w:p>
        </w:tc>
        <w:tc>
          <w:tcPr>
            <w:tcW w:w="819" w:type="dxa"/>
            <w:tcBorders/>
            <w:tcMar>
              <w:top w:w="15" w:type="dxa"/>
              <w:left w:w="81" w:type="dxa"/>
              <w:bottom w:w="15" w:type="dxa"/>
              <w:right w:w="81" w:type="dxa"/>
            </w:tcMar>
            <w:vAlign w:val="top"/>
          </w:tcPr>
          <w:p/>
        </w:tc>
        <w:tc>
          <w:tcPr>
            <w:tcW w:w="0" w:type="auto"/>
            <w:gridSpan w:val="3"/>
            <w:tcBorders>
              <w:top w:val="single" w:color="000000" w:sz="11"/>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w:t>
            </w:r>
          </w:p>
        </w:tc>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Number of shares as to which the person has:</w:t>
            </w: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0" w:type="auto"/>
            <w:gridSpan w:val="3"/>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power to vote or to direct the vote</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0</w:t>
            </w:r>
          </w:p>
        </w:tc>
      </w:tr>
      <w:tr>
        <w:trPr>
          <w:trHeight w:val="36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0</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(ii)</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power to vote or to direct the vote</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2,146,240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2,146,240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2,146,240</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(iii) </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Sole power to dispose or to direct the disposition of</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bottom"/>
          </w:tcPr>
          <w:p>
            <w:pPr>
              <w:spacing w:before="0" w:after="0"/>
              <w:ind w:left="0"/>
              <w:jc w:val="left"/>
            </w:pPr>
            <w:r>
              <w:rPr>
                <w:rFonts w:ascii="Times New Roman" w:hAnsi="Times New Roman"/>
                <w:b w:val="false"/>
                <w:i w:val="false"/>
                <w:color w:val="000000"/>
                <w:sz w:val="20"/>
              </w:rPr>
              <w:t>Suvretta Capital Management, LLC – 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Aaron Cowen – 0 </w:t>
            </w:r>
          </w:p>
        </w:tc>
      </w:tr>
      <w:tr>
        <w:trPr>
          <w:trHeight w:val="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955"/>
        <w:gridCol w:w="819"/>
        <w:gridCol w:w="818"/>
        <w:gridCol w:w="7907"/>
        <w:gridCol w:w="3135"/>
      </w:tblGrid>
      <w:tr>
        <w:trPr>
          <w:trHeight w:val="25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(iv)</w:t>
            </w:r>
          </w:p>
        </w:tc>
        <w:tc>
          <w:tcPr>
            <w:tcW w:w="7907"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Shared power to dispose or to direct the disposition of</w:t>
            </w:r>
          </w:p>
        </w:tc>
        <w:tc>
          <w:tcPr>
            <w:tcW w:w="3135" w:type="dxa"/>
            <w:tcBorders/>
            <w:tcMar>
              <w:top w:w="15" w:type="dxa"/>
              <w:left w:w="81" w:type="dxa"/>
              <w:bottom w:w="15" w:type="dxa"/>
              <w:right w:w="81" w:type="dxa"/>
            </w:tcMar>
            <w:vAlign w:val="top"/>
          </w:tcPr>
          <w:p/>
        </w:tc>
      </w:tr>
      <w:tr>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7907" w:type="dxa"/>
            <w:tcBorders/>
            <w:tcMar>
              <w:top w:w="15" w:type="dxa"/>
              <w:left w:w="81" w:type="dxa"/>
              <w:bottom w:w="15" w:type="dxa"/>
              <w:right w:w="81" w:type="dxa"/>
            </w:tcMar>
            <w:vAlign w:val="top"/>
          </w:tcPr>
          <w:p/>
        </w:tc>
        <w:tc>
          <w:tcPr>
            <w:tcW w:w="3135" w:type="dxa"/>
            <w:tcBorders/>
            <w:tcMar>
              <w:top w:w="15" w:type="dxa"/>
              <w:left w:w="81" w:type="dxa"/>
              <w:bottom w:w="15" w:type="dxa"/>
              <w:right w:w="81" w:type="dxa"/>
            </w:tcMar>
            <w:vAlign w:val="top"/>
          </w:tcPr>
          <w:p/>
        </w:tc>
      </w:tr>
      <w:tr>
        <w:trPr>
          <w:trHeight w:val="270"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Suvretta Capital Management, LLC – 2,146,240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Averill Master Fund, Ltd. – 2,146,240</w:t>
            </w:r>
          </w:p>
        </w:tc>
      </w:tr>
      <w:tr>
        <w:trPr>
          <w:trHeight w:val="285" w:hRule="atLeast"/>
        </w:trPr>
        <w:tc>
          <w:tcPr>
            <w:tcW w:w="955" w:type="dxa"/>
            <w:tcBorders/>
            <w:tcMar>
              <w:top w:w="15" w:type="dxa"/>
              <w:left w:w="81" w:type="dxa"/>
              <w:bottom w:w="15" w:type="dxa"/>
              <w:right w:w="81" w:type="dxa"/>
            </w:tcMar>
            <w:vAlign w:val="top"/>
          </w:tcPr>
          <w:p/>
        </w:tc>
        <w:tc>
          <w:tcPr>
            <w:tcW w:w="819" w:type="dxa"/>
            <w:tcBorders/>
            <w:tcMar>
              <w:top w:w="15" w:type="dxa"/>
              <w:left w:w="81" w:type="dxa"/>
              <w:bottom w:w="15" w:type="dxa"/>
              <w:right w:w="81" w:type="dxa"/>
            </w:tcMar>
            <w:vAlign w:val="top"/>
          </w:tcPr>
          <w:p/>
        </w:tc>
        <w:tc>
          <w:tcPr>
            <w:tcW w:w="818"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Aaron Cowen – 2,146,240</w:t>
            </w: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1225"/>
        <w:gridCol w:w="600"/>
        <w:gridCol w:w="11809"/>
      </w:tblGrid>
      <w:tr>
        <w:trPr/>
        <w:tc>
          <w:tcPr>
            <w:tcW w:w="0" w:type="auto"/>
            <w:gridSpan w:val="3"/>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5. </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Ownership of Five Percent or Less of a Class.</w:t>
            </w:r>
          </w:p>
        </w:tc>
      </w:tr>
      <w:tr>
        <w:trPr/>
        <w:tc>
          <w:tcPr>
            <w:tcW w:w="0" w:type="auto"/>
            <w:gridSpan w:val="3"/>
            <w:tcBorders/>
            <w:tcMar>
              <w:top w:w="15" w:type="dxa"/>
              <w:left w:w="81" w:type="dxa"/>
              <w:bottom w:w="15" w:type="dxa"/>
              <w:right w:w="81" w:type="dxa"/>
            </w:tcMar>
            <w:vAlign w:val="top"/>
          </w:tcPr>
          <w:p/>
        </w:tc>
      </w:tr>
      <w:tr>
        <w:trPr>
          <w:trHeight w:val="1065" w:hRule="atLeast"/>
        </w:trPr>
        <w:tc>
          <w:tcPr>
            <w:tcW w:w="0" w:type="auto"/>
            <w:gridSpan w:val="3"/>
            <w:tcBorders/>
            <w:tcMar>
              <w:top w:w="15" w:type="dxa"/>
              <w:left w:w="81" w:type="dxa"/>
              <w:bottom w:w="15" w:type="dxa"/>
              <w:right w:w="81" w:type="dxa"/>
            </w:tcMar>
            <w:vAlign w:val="top"/>
          </w:tcPr>
          <w:p>
            <w:pPr>
              <w:spacing w:before="0" w:after="0"/>
              <w:ind w:left="0"/>
              <w:jc w:val="left"/>
            </w:pPr>
            <w:r>
              <w:br/>
            </w:r>
            <w:r>
              <w:br/>
            </w:r>
            <w:r>
              <w:rPr>
                <w:rFonts w:ascii="Times New Roman" w:hAnsi="Times New Roman"/>
                <w:b w:val="false"/>
                <w:i w:val="false"/>
                <w:color w:val="000000"/>
                <w:sz w:val="20"/>
              </w:rPr>
              <w:t>If this statement is being filed to report the fact that as of the date hereof the reporting person has ceased to be the beneficial owner of more than five percent of the class of securities, check the following [X].</w:t>
            </w:r>
          </w:p>
        </w:tc>
      </w:tr>
      <w:tr>
        <w:trPr/>
        <w:tc>
          <w:tcPr>
            <w:tcW w:w="0" w:type="auto"/>
            <w:gridSpan w:val="3"/>
            <w:tcBorders/>
            <w:tcMar>
              <w:top w:w="15" w:type="dxa"/>
              <w:left w:w="81" w:type="dxa"/>
              <w:bottom w:w="15" w:type="dxa"/>
              <w:right w:w="81" w:type="dxa"/>
            </w:tcMar>
            <w:vAlign w:val="top"/>
          </w:tcP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op w:val="single" w:color="000000" w:sz="11"/>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6.</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Ownership of More Than Five Percent on Behalf of Another Person.</w:t>
            </w:r>
          </w:p>
        </w:tc>
      </w:tr>
      <w:tr>
        <w:trPr/>
        <w:tc>
          <w:tcPr>
            <w:tcW w:w="0" w:type="auto"/>
            <w:gridSpan w:val="3"/>
            <w:tcBorders/>
            <w:tcMar>
              <w:top w:w="15" w:type="dxa"/>
              <w:left w:w="81" w:type="dxa"/>
              <w:bottom w:w="15" w:type="dxa"/>
              <w:right w:w="81" w:type="dxa"/>
            </w:tcMar>
            <w:vAlign w:val="top"/>
          </w:tcPr>
          <w:p/>
        </w:tc>
      </w:tr>
      <w:tr>
        <w:trPr>
          <w:trHeight w:val="133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five percent of the class, such person should be identified.A listing of the shareholders of an investment company registered under the Investment Company Act of 1940 or the beneficiaries of employee benefit plan, pension fund or endowment fund is not required.</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both"/>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52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7. </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Identification and Classification of the Subsidiary Which Acquired the Security Being Reported on by the Parent Holding Company.</w:t>
            </w:r>
          </w:p>
        </w:tc>
      </w:tr>
      <w:tr>
        <w:trPr/>
        <w:tc>
          <w:tcPr>
            <w:tcW w:w="0" w:type="auto"/>
            <w:gridSpan w:val="3"/>
            <w:tcBorders/>
            <w:tcMar>
              <w:top w:w="15" w:type="dxa"/>
              <w:left w:w="81" w:type="dxa"/>
              <w:bottom w:w="15" w:type="dxa"/>
              <w:right w:w="81" w:type="dxa"/>
            </w:tcMar>
            <w:vAlign w:val="top"/>
          </w:tcPr>
          <w:p/>
        </w:tc>
      </w:tr>
      <w:tr>
        <w:trPr>
          <w:trHeight w:val="106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If a parent holding company has filed this schedule, pursuant to Rule 13d-1(b)(1)(ii)(G), so indicate under Item 3(g) and attach an exhibit stating the identity and the Item 3 classification of the relevant subsidiary.If a parent holding company has filed this schedule pursuant to Rule 13d-1(c) or Rule 13d-1(d), attach an exhibit stating the identification of the relevant subsidiary.</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See Exhibit B attached hereto.</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Item 8. </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Identification and Classification of Members of the Group.</w:t>
            </w:r>
          </w:p>
        </w:tc>
      </w:tr>
      <w:tr>
        <w:trPr/>
        <w:tc>
          <w:tcPr>
            <w:tcW w:w="0" w:type="auto"/>
            <w:gridSpan w:val="3"/>
            <w:tcBorders/>
            <w:tcMar>
              <w:top w:w="15" w:type="dxa"/>
              <w:left w:w="81" w:type="dxa"/>
              <w:bottom w:w="15" w:type="dxa"/>
              <w:right w:w="81" w:type="dxa"/>
            </w:tcMar>
            <w:vAlign w:val="top"/>
          </w:tcPr>
          <w:p/>
        </w:tc>
      </w:tr>
      <w:tr>
        <w:trPr>
          <w:trHeight w:val="79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If a group has filed this schedule pursuant to </w:t>
            </w:r>
            <w:r>
              <w:rPr>
                <w:rFonts w:ascii="Times New Roman" w:hAnsi="Times New Roman"/>
                <w:b w:val="false"/>
                <w:i w:val="false"/>
                <w:color w:val="000000"/>
                <w:sz w:val="20"/>
              </w:rPr>
              <w:t>§</w:t>
            </w:r>
            <w:r>
              <w:rPr>
                <w:rFonts w:ascii="Times New Roman" w:hAnsi="Times New Roman"/>
                <w:b w:val="false"/>
                <w:i w:val="false"/>
                <w:color w:val="000000"/>
                <w:sz w:val="20"/>
              </w:rPr>
              <w:t>240.13d-1(b)(1)(ii)(J), so indicate under Item 3(j) and attach an exhibit stating the identity and Item 3 classification of each member of the group.If a group has filed this schedule pursuant to §240.13d-1(c) or §240.13d-1(d), attach an exhibit stating the identity of each member of the group.</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9.</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Notice of Dissolution of Group.</w:t>
            </w:r>
          </w:p>
        </w:tc>
      </w:tr>
      <w:tr>
        <w:trPr/>
        <w:tc>
          <w:tcPr>
            <w:tcW w:w="0" w:type="auto"/>
            <w:gridSpan w:val="3"/>
            <w:tcBorders/>
            <w:tcMar>
              <w:top w:w="15" w:type="dxa"/>
              <w:left w:w="81" w:type="dxa"/>
              <w:bottom w:w="15" w:type="dxa"/>
              <w:right w:w="81" w:type="dxa"/>
            </w:tcMar>
            <w:vAlign w:val="top"/>
          </w:tcPr>
          <w:p/>
        </w:tc>
      </w:tr>
      <w:tr>
        <w:trPr>
          <w:trHeight w:val="795" w:hRule="atLeast"/>
        </w:trPr>
        <w:tc>
          <w:tcPr>
            <w:tcW w:w="0" w:type="auto"/>
            <w:gridSpan w:val="3"/>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Notice of dissolution of a group may be furnished as an exhibit stating the date of the dissolution and that all further filings with respect to transactions in the security reported on will be filed, if required, by members of the group, in their individual capacity.See Item 5.</w:t>
            </w:r>
          </w:p>
        </w:tc>
      </w:tr>
      <w:tr>
        <w:trPr/>
        <w:tc>
          <w:tcPr>
            <w:tcW w:w="0" w:type="auto"/>
            <w:gridSpan w:val="3"/>
            <w:tcBorders/>
            <w:tcMar>
              <w:top w:w="15" w:type="dxa"/>
              <w:left w:w="81" w:type="dxa"/>
              <w:bottom w:w="15" w:type="dxa"/>
              <w:right w:w="81" w:type="dxa"/>
            </w:tcMar>
            <w:vAlign w:val="top"/>
          </w:tcPr>
          <w:p/>
        </w:tc>
      </w:tr>
      <w:tr>
        <w:trPr>
          <w:trHeight w:val="270" w:hRule="atLeast"/>
        </w:trPr>
        <w:tc>
          <w:tcPr>
            <w:tcW w:w="1225" w:type="dxa"/>
            <w:tcBorders/>
            <w:tcMar>
              <w:top w:w="15" w:type="dxa"/>
              <w:left w:w="81" w:type="dxa"/>
              <w:bottom w:w="15" w:type="dxa"/>
              <w:right w:w="81" w:type="dxa"/>
            </w:tcMar>
            <w:vAlign w:val="top"/>
          </w:tcPr>
          <w:p/>
        </w:tc>
        <w:tc>
          <w:tcPr>
            <w:tcW w:w="0" w:type="auto"/>
            <w:gridSpan w:val="2"/>
            <w:tcBorders>
              <w:bottom w:val="single" w:color="000000" w:sz="11"/>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N/A</w:t>
            </w:r>
          </w:p>
        </w:tc>
      </w:tr>
      <w:tr>
        <w:trPr>
          <w:trHeight w:val="0" w:hRule="atLeast"/>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c>
          <w:tcPr>
            <w:tcW w:w="1225" w:type="dxa"/>
            <w:tcBorders/>
            <w:tcMar>
              <w:top w:w="15" w:type="dxa"/>
              <w:left w:w="81" w:type="dxa"/>
              <w:bottom w:w="15" w:type="dxa"/>
              <w:right w:w="81" w:type="dxa"/>
            </w:tcMar>
            <w:vAlign w:val="top"/>
          </w:tcPr>
          <w:p/>
        </w:tc>
        <w:tc>
          <w:tcPr>
            <w:tcW w:w="0" w:type="auto"/>
            <w:gridSpan w:val="2"/>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Item 10.</w:t>
            </w:r>
          </w:p>
        </w:tc>
        <w:tc>
          <w:tcPr>
            <w:tcW w:w="0" w:type="auto"/>
            <w:gridSpan w:val="2"/>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Certification.</w:t>
            </w:r>
          </w:p>
        </w:tc>
      </w:tr>
      <w:tr>
        <w:trPr/>
        <w:tc>
          <w:tcPr>
            <w:tcW w:w="0" w:type="auto"/>
            <w:gridSpan w:val="3"/>
            <w:tcBorders/>
            <w:tcMar>
              <w:top w:w="15" w:type="dxa"/>
              <w:left w:w="81" w:type="dxa"/>
              <w:bottom w:w="15" w:type="dxa"/>
              <w:right w:w="81" w:type="dxa"/>
            </w:tcMar>
            <w:vAlign w:val="top"/>
          </w:tcPr>
          <w:p/>
        </w:tc>
      </w:tr>
      <w:tr>
        <w:trPr>
          <w:trHeight w:val="255" w:hRule="atLeast"/>
        </w:trPr>
        <w:tc>
          <w:tcPr>
            <w:tcW w:w="1225"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w:t>
            </w:r>
          </w:p>
        </w:tc>
        <w:tc>
          <w:tcPr>
            <w:tcW w:w="1180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 xml:space="preserve">The following certification shall be included if the statement is filed pursuant to </w:t>
            </w:r>
            <w:r>
              <w:rPr>
                <w:rFonts w:ascii="Times New Roman" w:hAnsi="Times New Roman"/>
                <w:b w:val="false"/>
                <w:i w:val="false"/>
                <w:color w:val="000000"/>
                <w:sz w:val="20"/>
              </w:rPr>
              <w:t>§</w:t>
            </w:r>
            <w:r>
              <w:rPr>
                <w:rFonts w:ascii="Times New Roman" w:hAnsi="Times New Roman"/>
                <w:b w:val="false"/>
                <w:i w:val="false"/>
                <w:color w:val="000000"/>
                <w:sz w:val="20"/>
              </w:rPr>
              <w:t>240.13d-1(c):</w:t>
            </w:r>
          </w:p>
        </w:tc>
      </w:tr>
      <w:tr>
        <w:trPr/>
        <w:tc>
          <w:tcPr>
            <w:tcW w:w="1225"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1809" w:type="dxa"/>
            <w:tcBorders/>
            <w:tcMar>
              <w:top w:w="15" w:type="dxa"/>
              <w:left w:w="81" w:type="dxa"/>
              <w:bottom w:w="15" w:type="dxa"/>
              <w:right w:w="81" w:type="dxa"/>
            </w:tcMar>
            <w:vAlign w:val="top"/>
          </w:tcPr>
          <w:p/>
        </w:tc>
      </w:tr>
      <w:tr>
        <w:trPr>
          <w:trHeight w:val="1335" w:hRule="atLeast"/>
        </w:trPr>
        <w:tc>
          <w:tcPr>
            <w:tcW w:w="1225" w:type="dxa"/>
            <w:tcBorders/>
            <w:tcMar>
              <w:top w:w="15" w:type="dxa"/>
              <w:left w:w="81" w:type="dxa"/>
              <w:bottom w:w="15" w:type="dxa"/>
              <w:right w:w="81" w:type="dxa"/>
            </w:tcMar>
            <w:vAlign w:val="top"/>
          </w:tcPr>
          <w:p/>
        </w:tc>
        <w:tc>
          <w:tcPr>
            <w:tcW w:w="600" w:type="dxa"/>
            <w:tcBorders/>
            <w:tcMar>
              <w:top w:w="15" w:type="dxa"/>
              <w:left w:w="81" w:type="dxa"/>
              <w:bottom w:w="15" w:type="dxa"/>
              <w:right w:w="81" w:type="dxa"/>
            </w:tcMar>
            <w:vAlign w:val="top"/>
          </w:tcPr>
          <w:p/>
        </w:tc>
        <w:tc>
          <w:tcPr>
            <w:tcW w:w="11809" w:type="dxa"/>
            <w:tcBorders/>
            <w:tcMar>
              <w:top w:w="15" w:type="dxa"/>
              <w:left w:w="81" w:type="dxa"/>
              <w:bottom w:w="15" w:type="dxa"/>
              <w:right w:w="81" w:type="dxa"/>
            </w:tcMar>
            <w:vAlign w:val="top"/>
          </w:tcPr>
          <w:p>
            <w:pPr>
              <w:spacing w:before="0" w:after="0"/>
              <w:ind w:left="0"/>
              <w:jc w:val="left"/>
            </w:pPr>
            <w:r>
              <w:rPr>
                <w:rFonts w:ascii="Times New Roman" w:hAnsi="Times New Roman"/>
                <w:b w:val="false"/>
                <w:i w:val="false"/>
                <w:color w:val="000000"/>
                <w:sz w:val="20"/>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240.14a-11.</w:t>
            </w: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center"/>
      </w:pPr>
      <w:r>
        <w:rPr>
          <w:rFonts w:ascii="Times New Roman" w:hAnsi="Times New Roman"/>
          <w:b w:val="false"/>
          <w:i w:val="false"/>
          <w:color w:val="000000"/>
          <w:sz w:val="20"/>
        </w:rPr>
        <w:t>SIGNATURE</w:t>
      </w:r>
    </w:p>
    <w:p>
      <w:pPr>
        <w:spacing w:before="0" w:after="0"/>
        <w:ind w:left="120"/>
        <w:jc w:val="left"/>
      </w:pPr>
    </w:p>
    <w:p>
      <w:pPr>
        <w:spacing w:before="0" w:after="0"/>
        <w:ind w:left="120"/>
        <w:jc w:val="left"/>
      </w:pPr>
    </w:p>
    <w:p>
      <w:pPr>
        <w:spacing w:before="0" w:after="0"/>
        <w:ind w:left="120"/>
        <w:jc w:val="left"/>
      </w:pPr>
    </w:p>
    <w:p>
      <w:pPr>
        <w:spacing w:before="0" w:after="240"/>
        <w:ind w:left="120"/>
        <w:jc w:val="left"/>
      </w:pPr>
      <w:r>
        <w:rPr>
          <w:rFonts w:ascii="Times New Roman" w:hAnsi="Times New Roman"/>
          <w:b w:val="false"/>
          <w:i w:val="false"/>
          <w:color w:val="000000"/>
          <w:sz w:val="20"/>
        </w:rPr>
        <w:t>After reasonable inquiry and to the best ofmy knowledge and belief, I certify that the information set forth in this statement is true, complete and correct.</w:t>
      </w:r>
    </w:p>
    <w:p>
      <w:pPr>
        <w:spacing w:before="0" w:after="0"/>
        <w:ind w:left="120"/>
        <w:jc w:val="left"/>
      </w:pPr>
    </w:p>
    <w:p>
      <w:pPr>
        <w:spacing w:before="0" w:after="0"/>
        <w:ind w:left="120"/>
        <w:jc w:val="left"/>
      </w:pP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272"/>
        <w:gridCol w:w="7362"/>
      </w:tblGrid>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February 13, 2023</w:t>
            </w:r>
          </w:p>
        </w:tc>
      </w:tr>
      <w:tr>
        <w:trPr>
          <w:trHeight w:val="495"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(Date)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55"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Suvretta Capital Management, LLC*</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Authorized Signatory</w:t>
            </w:r>
          </w:p>
        </w:tc>
      </w:tr>
      <w:tr>
        <w:trPr>
          <w:trHeight w:val="45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r>
              <w:rPr>
                <w:rFonts w:ascii="Times New Roman" w:hAnsi="Times New Roman"/>
                <w:b w:val="false"/>
                <w:i w:val="false"/>
                <w:color w:val="000000"/>
                <w:sz w:val="20"/>
              </w:rPr>
              <w:t>(Name/Title)</w:t>
            </w:r>
          </w:p>
          <w:p>
            <w:pPr>
              <w:spacing w:before="0" w:after="0"/>
              <w:ind w:left="228"/>
              <w:jc w:val="center"/>
            </w:pPr>
          </w:p>
          <w:p>
            <w:pPr>
              <w:spacing w:before="0" w:after="0"/>
              <w:ind w:left="228"/>
              <w:jc w:val="center"/>
            </w:pPr>
            <w:r>
              <w:rPr>
                <w:rFonts w:ascii="Times New Roman" w:hAnsi="Times New Roman"/>
                <w:b w:val="false"/>
                <w:i w:val="false"/>
                <w:color w:val="000000"/>
                <w:sz w:val="20"/>
              </w:rPr>
              <w:t>Averill Master Fund, Ltd.*</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Director</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(Name/Title)</w:t>
            </w:r>
          </w:p>
        </w:tc>
      </w:tr>
      <w:tr>
        <w:trPr>
          <w:trHeight w:val="21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p>
          <w:p>
            <w:pPr>
              <w:spacing w:before="0" w:after="0"/>
              <w:ind w:left="228"/>
              <w:jc w:val="center"/>
            </w:pPr>
            <w:r>
              <w:rPr>
                <w:rFonts w:ascii="Times New Roman" w:hAnsi="Times New Roman"/>
                <w:b w:val="false"/>
                <w:i w:val="false"/>
                <w:color w:val="000000"/>
                <w:sz w:val="20"/>
              </w:rPr>
              <w:t>Aaron Cowen*</w:t>
            </w:r>
          </w:p>
          <w:p>
            <w:pPr>
              <w:spacing w:before="0" w:after="0"/>
              <w:ind w:left="228"/>
              <w:jc w:val="center"/>
            </w:pP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op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both"/>
      </w:pPr>
      <w:r>
        <w:rPr>
          <w:rFonts w:ascii="Times New Roman" w:hAnsi="Times New Roman"/>
          <w:b w:val="false"/>
          <w:i w:val="false"/>
          <w:color w:val="000000"/>
          <w:sz w:val="20"/>
        </w:rPr>
        <w:t>*Each Reporting Person disclaims beneficial ownershipover the securities reported herein except to the extent of its pecuniary interest therein.</w:t>
      </w:r>
    </w:p>
    <w:p>
      <w:pPr>
        <w:spacing w:before="0" w:after="0"/>
        <w:ind w:left="120"/>
        <w:jc w:val="left"/>
      </w:pPr>
    </w:p>
    <w:p>
      <w:pPr>
        <w:spacing w:before="0" w:after="0"/>
        <w:ind w:left="120"/>
        <w:jc w:val="left"/>
      </w:pPr>
    </w:p>
    <w:p>
      <w:pPr>
        <w:spacing w:before="0" w:after="0"/>
        <w:ind w:left="120"/>
        <w:jc w:val="left"/>
      </w:pPr>
    </w:p>
    <w:p>
      <w:pPr>
        <w:spacing w:before="0" w:after="240"/>
        <w:ind w:left="120"/>
        <w:jc w:val="both"/>
      </w:pPr>
      <w:r>
        <w:rPr>
          <w:rFonts w:ascii="Times New Roman" w:hAnsi="Times New Roman"/>
          <w:b w:val="false"/>
          <w:i w:val="false"/>
          <w:color w:val="000000"/>
          <w:sz w:val="20"/>
        </w:rPr>
        <w:t>The original statement shall be signed by eachperson on whose behalf the statement is filed or his authorized representative. If the statement is signed on behalf of a person by hisauthorized representative other than an executive officer or general partner of the filing person, evidence of the representative's authorityto sign on behalf of such person shall be filed with the statement, provided, however, that a power of attorney for this purpose whichis already on file with the Commission may be incorporated by reference. The name and any title of each person who signs the statementshall be typed or printed beneath his signature.</w:t>
      </w:r>
    </w:p>
    <w:p>
      <w:pPr>
        <w:spacing w:before="0" w:after="0"/>
        <w:ind w:left="120"/>
        <w:jc w:val="left"/>
      </w:pPr>
    </w:p>
    <w:p>
      <w:pPr>
        <w:spacing w:before="0" w:after="240"/>
        <w:ind w:left="120"/>
        <w:jc w:val="left"/>
      </w:pPr>
      <w:r>
        <w:rPr>
          <w:rFonts w:ascii="Times New Roman" w:hAnsi="Times New Roman"/>
          <w:b w:val="false"/>
          <w:i w:val="false"/>
          <w:color w:val="000000"/>
          <w:sz w:val="20"/>
        </w:rPr>
        <w:t>Note. Schedules filed in paper format shall include a signed originaland five copies of the schedule, including all exhibits. See s.240.13d-7 for other parties for whom copies are to be sent.</w:t>
      </w:r>
    </w:p>
    <w:p>
      <w:pPr>
        <w:spacing w:before="0" w:after="0"/>
        <w:ind w:left="120"/>
        <w:jc w:val="left"/>
      </w:pPr>
    </w:p>
    <w:p>
      <w:pPr>
        <w:spacing w:before="0" w:after="240"/>
        <w:ind w:left="120"/>
        <w:jc w:val="left"/>
      </w:pPr>
      <w:r>
        <w:rPr>
          <w:rFonts w:ascii="Times New Roman" w:hAnsi="Times New Roman"/>
          <w:b w:val="false"/>
          <w:i w:val="false"/>
          <w:color w:val="000000"/>
          <w:sz w:val="20"/>
        </w:rPr>
        <w:t>Attention. Intentional misstatements or omissions of fact constituteFederal criminal violations (see 18 U.S.C. 1001).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right"/>
      </w:pPr>
      <w:r>
        <w:rPr>
          <w:rFonts w:ascii="Times New Roman" w:hAnsi="Times New Roman"/>
          <w:b w:val="false"/>
          <w:i w:val="false"/>
          <w:color w:val="000000"/>
          <w:sz w:val="20"/>
        </w:rPr>
        <w:t>Exhibit A</w:t>
      </w:r>
    </w:p>
    <w:p>
      <w:pPr>
        <w:spacing w:before="0" w:after="0"/>
        <w:ind w:left="120"/>
        <w:jc w:val="left"/>
      </w:pPr>
    </w:p>
    <w:p>
      <w:pPr>
        <w:spacing w:before="0" w:after="0"/>
        <w:ind w:left="120"/>
        <w:jc w:val="right"/>
      </w:pPr>
    </w:p>
    <w:p>
      <w:pPr>
        <w:spacing w:before="0" w:after="0"/>
        <w:ind w:left="120"/>
        <w:jc w:val="left"/>
      </w:pPr>
    </w:p>
    <w:p>
      <w:pPr>
        <w:spacing w:before="0" w:after="0"/>
        <w:ind w:left="120"/>
        <w:jc w:val="center"/>
      </w:pPr>
      <w:r>
        <w:rPr>
          <w:rFonts w:ascii="Times New Roman" w:hAnsi="Times New Roman"/>
          <w:b w:val="false"/>
          <w:i w:val="false"/>
          <w:color w:val="000000"/>
          <w:sz w:val="20"/>
        </w:rPr>
        <w:t>AGREEMENT</w:t>
      </w:r>
    </w:p>
    <w:p>
      <w:pPr>
        <w:spacing w:before="0" w:after="0"/>
        <w:ind w:left="120"/>
        <w:jc w:val="left"/>
      </w:pPr>
    </w:p>
    <w:p>
      <w:pPr>
        <w:spacing w:before="0" w:after="0"/>
        <w:ind w:left="120"/>
        <w:jc w:val="center"/>
      </w:pPr>
    </w:p>
    <w:p>
      <w:pPr>
        <w:spacing w:before="0" w:after="0"/>
        <w:ind w:left="120"/>
        <w:jc w:val="left"/>
      </w:pPr>
    </w:p>
    <w:p>
      <w:pPr>
        <w:spacing w:before="0" w:after="240"/>
        <w:ind w:left="120"/>
        <w:jc w:val="left"/>
      </w:pPr>
      <w:r>
        <w:rPr>
          <w:rFonts w:ascii="Times New Roman" w:hAnsi="Times New Roman"/>
          <w:b w:val="false"/>
          <w:i w:val="false"/>
          <w:color w:val="000000"/>
          <w:sz w:val="20"/>
        </w:rPr>
        <w:t>The undersigned agree that this Amendment 2to Schedule 13G dated February 13, 2023 relating to the Common Shares, nominal value €0.12 per share of InflaRx N.V. shall be filedon behalf of the undersigned.</w:t>
      </w:r>
    </w:p>
    <w:p>
      <w:pPr>
        <w:spacing w:before="0" w:after="0"/>
        <w:ind w:left="120"/>
        <w:jc w:val="left"/>
      </w:pPr>
    </w:p>
    <w:tbl>
      <w:tblPr>
        <w:tblW w:w="0" w:type="auto"/>
        <w:tblCellSpacing w:w="0" w:type="auto"/>
        <w:tblBorders>
          <w:top w:val="none"/>
          <w:left w:val="none"/>
          <w:bottom w:val="none"/>
          <w:right w:val="none"/>
          <w:insideH w:val="none"/>
          <w:insideV w:val="none"/>
        </w:tblBorders>
      </w:tblPr>
      <w:tblGrid>
        <w:gridCol w:w="6272"/>
        <w:gridCol w:w="7362"/>
      </w:tblGrid>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February 13, 2023</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(Date)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55"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Suvretta Capital Management, LLC</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Authorized Signatory</w:t>
            </w:r>
          </w:p>
        </w:tc>
      </w:tr>
      <w:tr>
        <w:trPr>
          <w:trHeight w:val="45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r>
              <w:rPr>
                <w:rFonts w:ascii="Times New Roman" w:hAnsi="Times New Roman"/>
                <w:b w:val="false"/>
                <w:i w:val="false"/>
                <w:color w:val="000000"/>
                <w:sz w:val="20"/>
              </w:rPr>
              <w:t>(Name/Title)</w:t>
            </w:r>
          </w:p>
          <w:p>
            <w:pPr>
              <w:spacing w:before="0" w:after="0"/>
              <w:ind w:left="228"/>
              <w:jc w:val="center"/>
            </w:pPr>
          </w:p>
          <w:p>
            <w:pPr>
              <w:spacing w:before="0" w:after="0"/>
              <w:ind w:left="228"/>
              <w:jc w:val="center"/>
            </w:pPr>
            <w:r>
              <w:rPr>
                <w:rFonts w:ascii="Times New Roman" w:hAnsi="Times New Roman"/>
                <w:b w:val="false"/>
                <w:i w:val="false"/>
                <w:color w:val="000000"/>
                <w:sz w:val="20"/>
              </w:rPr>
              <w:t>Averill Master Fund, Ltd.</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By:/s/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rHeight w:val="270" w:hRule="atLeast"/>
        </w:trPr>
        <w:tc>
          <w:tcPr>
            <w:tcW w:w="6272" w:type="dxa"/>
            <w:tcBorders/>
            <w:tcMar>
              <w:top w:w="15" w:type="dxa"/>
              <w:left w:w="81" w:type="dxa"/>
              <w:bottom w:w="15" w:type="dxa"/>
              <w:right w:w="81" w:type="dxa"/>
            </w:tcMar>
            <w:vAlign w:val="top"/>
          </w:tcPr>
          <w:p/>
        </w:tc>
        <w:tc>
          <w:tcPr>
            <w:tcW w:w="7362" w:type="dxa"/>
            <w:tcBorders>
              <w:bottom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Director</w:t>
            </w: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(Name/Title)</w:t>
            </w:r>
          </w:p>
        </w:tc>
      </w:tr>
      <w:tr>
        <w:trPr>
          <w:trHeight w:val="21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228"/>
              <w:jc w:val="center"/>
            </w:pPr>
          </w:p>
          <w:p>
            <w:pPr>
              <w:spacing w:before="0" w:after="0"/>
              <w:ind w:left="228"/>
              <w:jc w:val="center"/>
            </w:pPr>
            <w:r>
              <w:rPr>
                <w:rFonts w:ascii="Times New Roman" w:hAnsi="Times New Roman"/>
                <w:b w:val="false"/>
                <w:i w:val="false"/>
                <w:color w:val="000000"/>
                <w:sz w:val="20"/>
              </w:rPr>
              <w:t>Aaron Cowen</w:t>
            </w:r>
          </w:p>
          <w:p>
            <w:pPr>
              <w:spacing w:before="0" w:after="0"/>
              <w:ind w:left="228"/>
              <w:jc w:val="center"/>
            </w:pPr>
          </w:p>
        </w:tc>
      </w:tr>
      <w:tr>
        <w:trPr>
          <w:trHeight w:val="270" w:hRule="atLeast"/>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 Aaron Cowen</w:t>
            </w:r>
          </w:p>
        </w:tc>
      </w:tr>
      <w:tr>
        <w:trPr>
          <w:trHeight w:val="270" w:hRule="atLeast"/>
        </w:trPr>
        <w:tc>
          <w:tcPr>
            <w:tcW w:w="6272" w:type="dxa"/>
            <w:tcBorders/>
            <w:tcMar>
              <w:top w:w="15" w:type="dxa"/>
              <w:left w:w="81" w:type="dxa"/>
              <w:bottom w:w="15" w:type="dxa"/>
              <w:right w:w="81" w:type="dxa"/>
            </w:tcMar>
            <w:vAlign w:val="top"/>
          </w:tcPr>
          <w:p/>
        </w:tc>
        <w:tc>
          <w:tcPr>
            <w:tcW w:w="7362" w:type="dxa"/>
            <w:tcBorders>
              <w:top w:val="single" w:color="000000" w:sz="11"/>
            </w:tcBorders>
            <w:tcMar>
              <w:top w:w="15" w:type="dxa"/>
              <w:left w:w="81" w:type="dxa"/>
              <w:bottom w:w="15" w:type="dxa"/>
              <w:right w:w="81" w:type="dxa"/>
            </w:tcMar>
            <w:vAlign w:val="top"/>
          </w:tcPr>
          <w:p>
            <w:pPr>
              <w:spacing w:before="0" w:after="0"/>
              <w:ind w:left="0"/>
              <w:jc w:val="center"/>
            </w:pPr>
            <w:r>
              <w:rPr>
                <w:rFonts w:ascii="Times New Roman" w:hAnsi="Times New Roman"/>
                <w:b w:val="false"/>
                <w:i w:val="false"/>
                <w:color w:val="000000"/>
                <w:sz w:val="20"/>
              </w:rPr>
              <w:t>(Signature)</w:t>
            </w: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r>
        <w:trPr/>
        <w:tc>
          <w:tcPr>
            <w:tcW w:w="6272" w:type="dxa"/>
            <w:tcBorders/>
            <w:tcMar>
              <w:top w:w="15" w:type="dxa"/>
              <w:left w:w="81" w:type="dxa"/>
              <w:bottom w:w="15" w:type="dxa"/>
              <w:right w:w="81" w:type="dxa"/>
            </w:tcMar>
            <w:vAlign w:val="top"/>
          </w:tcPr>
          <w:p/>
        </w:tc>
        <w:tc>
          <w:tcPr>
            <w:tcW w:w="7362" w:type="dxa"/>
            <w:tcBorders/>
            <w:tcMar>
              <w:top w:w="15" w:type="dxa"/>
              <w:left w:w="81" w:type="dxa"/>
              <w:bottom w:w="15" w:type="dxa"/>
              <w:right w:w="81" w:type="dxa"/>
            </w:tcMar>
            <w:vAlign w:val="top"/>
          </w:tcPr>
          <w:p/>
        </w:tc>
      </w:tr>
    </w:tbl>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right"/>
      </w:pPr>
      <w:r>
        <w:rPr>
          <w:rFonts w:ascii="Times New Roman" w:hAnsi="Times New Roman"/>
          <w:b w:val="false"/>
          <w:i w:val="false"/>
          <w:color w:val="000000"/>
          <w:sz w:val="20"/>
        </w:rPr>
        <w:t>Exhibit B</w:t>
      </w:r>
    </w:p>
    <w:p>
      <w:pPr>
        <w:spacing w:before="0" w:after="0"/>
        <w:ind w:left="120"/>
        <w:jc w:val="left"/>
      </w:pPr>
    </w:p>
    <w:p>
      <w:pPr>
        <w:spacing w:before="0" w:after="0"/>
        <w:ind w:left="120"/>
        <w:jc w:val="left"/>
      </w:pPr>
    </w:p>
    <w:p>
      <w:pPr>
        <w:spacing w:before="0" w:after="0"/>
        <w:ind w:left="120"/>
        <w:jc w:val="left"/>
      </w:pPr>
    </w:p>
    <w:p>
      <w:pPr>
        <w:spacing w:before="0" w:after="0"/>
        <w:ind w:left="120"/>
        <w:jc w:val="both"/>
      </w:pPr>
      <w:r>
        <w:rPr>
          <w:rFonts w:ascii="Times New Roman" w:hAnsi="Times New Roman"/>
          <w:b w:val="false"/>
          <w:i w:val="false"/>
          <w:color w:val="000000"/>
          <w:sz w:val="20"/>
        </w:rPr>
        <w:t>Aaron Cowen has beneficial ownership by virtue ofhis role as a control person of Suvretta Capital Management, LLC.</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W w:w="0" w:type="auto"/>
        <w:tblCellSpacing w:w="0" w:type="dxa"/>
        <w:tblBorders>
          <w:top w:val="none"/>
          <w:left w:val="none"/>
          <w:bottom w:val="none"/>
          <w:right w:val="none"/>
          <w:insideH w:val="none"/>
          <w:insideV w:val="none"/>
        </w:tblBorders>
      </w:tblPr>
      <w:tblGrid>
        <w:gridCol w:w="13634"/>
      </w:tblGrid>
      <w:tr>
        <w:trPr/>
        <w:tc>
          <w:tcPr>
            <w:tcW w:w="13634" w:type="dxa"/>
            <w:tcBorders/>
            <w:tcMar>
              <w:top w:w="15" w:type="dxa"/>
              <w:left w:w="15" w:type="dxa"/>
              <w:bottom w:w="15" w:type="dxa"/>
              <w:right w:w="15" w:type="dxa"/>
            </w:tcMar>
            <w:vAlign w:val="center"/>
          </w:tcPr>
          <w:p/>
        </w:tc>
      </w:tr>
    </w:tbl>
    <w:p>
      <w:pPr>
        <w:spacing w:before="0" w:after="0"/>
        <w:ind w:left="120"/>
        <w:jc w:val="left"/>
      </w:pPr>
    </w:p>
    <w:p>
      <w:pPr>
        <w:spacing w:before="0" w:after="0"/>
        <w:ind w:left="120"/>
        <w:jc w:val="left"/>
      </w:pP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